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01" w:rsidRPr="00491977" w:rsidRDefault="00DA4501" w:rsidP="00E8285F">
      <w:pPr>
        <w:pStyle w:val="120"/>
        <w:keepNext/>
        <w:keepLines/>
        <w:shd w:val="clear" w:color="auto" w:fill="auto"/>
        <w:spacing w:before="0"/>
        <w:ind w:right="20"/>
        <w:rPr>
          <w:rStyle w:val="1212"/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491977">
        <w:rPr>
          <w:rStyle w:val="1212"/>
          <w:rFonts w:ascii="Times New Roman" w:hAnsi="Times New Roman" w:cs="Times New Roman"/>
          <w:b/>
          <w:sz w:val="28"/>
          <w:szCs w:val="28"/>
        </w:rPr>
        <w:t>ДОГОВОР №</w:t>
      </w:r>
      <w:r w:rsidR="00D926CF">
        <w:rPr>
          <w:rStyle w:val="1212"/>
          <w:rFonts w:ascii="Times New Roman" w:hAnsi="Times New Roman" w:cs="Times New Roman"/>
          <w:b/>
          <w:sz w:val="28"/>
          <w:szCs w:val="28"/>
        </w:rPr>
        <w:t>____</w:t>
      </w:r>
    </w:p>
    <w:p w:rsidR="00DA4501" w:rsidRPr="00491977" w:rsidRDefault="00DA4501" w:rsidP="00DA4501">
      <w:pPr>
        <w:pStyle w:val="120"/>
        <w:keepNext/>
        <w:keepLines/>
        <w:shd w:val="clear" w:color="auto" w:fill="auto"/>
        <w:spacing w:before="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91977">
        <w:rPr>
          <w:rStyle w:val="1212"/>
          <w:rFonts w:ascii="Times New Roman" w:hAnsi="Times New Roman" w:cs="Times New Roman"/>
          <w:b/>
          <w:sz w:val="28"/>
          <w:szCs w:val="28"/>
        </w:rPr>
        <w:t xml:space="preserve"> </w:t>
      </w:r>
      <w:r w:rsidRPr="00491977">
        <w:rPr>
          <w:rStyle w:val="120pt"/>
          <w:rFonts w:ascii="Times New Roman" w:hAnsi="Times New Roman" w:cs="Times New Roman"/>
          <w:b/>
          <w:sz w:val="28"/>
          <w:szCs w:val="28"/>
        </w:rPr>
        <w:t>безвозмездной передачи (пожертвования) материальных ценностей</w:t>
      </w:r>
      <w:bookmarkEnd w:id="0"/>
    </w:p>
    <w:p w:rsidR="00DA4501" w:rsidRPr="00491977" w:rsidRDefault="00DA4501" w:rsidP="00DA4501">
      <w:pPr>
        <w:pStyle w:val="120"/>
        <w:keepNext/>
        <w:keepLines/>
        <w:shd w:val="clear" w:color="auto" w:fill="auto"/>
        <w:spacing w:before="0" w:after="54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91977">
        <w:rPr>
          <w:rStyle w:val="120pt"/>
          <w:rFonts w:ascii="Times New Roman" w:hAnsi="Times New Roman" w:cs="Times New Roman"/>
          <w:b/>
          <w:sz w:val="28"/>
          <w:szCs w:val="28"/>
        </w:rPr>
        <w:t>МБОУ СОШ№11 МО г-к Анапа</w:t>
      </w:r>
    </w:p>
    <w:p w:rsidR="00DA4501" w:rsidRPr="00D3702A" w:rsidRDefault="00DA4501" w:rsidP="00DA4501">
      <w:pPr>
        <w:pStyle w:val="a3"/>
        <w:shd w:val="clear" w:color="auto" w:fill="auto"/>
        <w:tabs>
          <w:tab w:val="left" w:pos="7066"/>
        </w:tabs>
        <w:spacing w:line="307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              </w:t>
      </w:r>
      <w:r w:rsidR="00E8285F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="00D926CF">
        <w:rPr>
          <w:rFonts w:ascii="Times New Roman" w:hAnsi="Times New Roman" w:cs="Times New Roman"/>
          <w:sz w:val="28"/>
          <w:szCs w:val="28"/>
        </w:rPr>
        <w:t>____</w:t>
      </w:r>
      <w:r w:rsidR="00E8285F">
        <w:rPr>
          <w:rFonts w:ascii="Times New Roman" w:hAnsi="Times New Roman" w:cs="Times New Roman"/>
          <w:sz w:val="28"/>
          <w:szCs w:val="28"/>
        </w:rPr>
        <w:t xml:space="preserve">» </w:t>
      </w:r>
      <w:r w:rsidR="00D926C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2017год</w:t>
      </w:r>
    </w:p>
    <w:p w:rsidR="00DA4501" w:rsidRPr="00D3702A" w:rsidRDefault="00DA4501" w:rsidP="00DA4501">
      <w:pPr>
        <w:pStyle w:val="a3"/>
        <w:shd w:val="clear" w:color="auto" w:fill="auto"/>
        <w:spacing w:after="300" w:line="307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3702A"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DA4501" w:rsidRPr="00D3702A" w:rsidRDefault="00491977" w:rsidP="00DA4501">
      <w:pPr>
        <w:pStyle w:val="a3"/>
        <w:shd w:val="clear" w:color="auto" w:fill="auto"/>
        <w:spacing w:line="312" w:lineRule="exact"/>
        <w:ind w:left="6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жертвователь</w:t>
      </w:r>
      <w:r w:rsidR="00DA4501" w:rsidRPr="00D3702A">
        <w:rPr>
          <w:rFonts w:ascii="Times New Roman" w:hAnsi="Times New Roman" w:cs="Times New Roman"/>
          <w:sz w:val="28"/>
          <w:szCs w:val="28"/>
        </w:rPr>
        <w:t xml:space="preserve">), именуемое в дальнейшем «Жертвователь», в лице  </w:t>
      </w:r>
      <w:r w:rsidR="00D926CF">
        <w:rPr>
          <w:rFonts w:ascii="Times New Roman" w:hAnsi="Times New Roman" w:cs="Times New Roman"/>
          <w:sz w:val="28"/>
          <w:szCs w:val="28"/>
        </w:rPr>
        <w:t>д</w:t>
      </w:r>
      <w:r w:rsidR="00D926CF">
        <w:rPr>
          <w:rFonts w:ascii="Times New Roman" w:hAnsi="Times New Roman" w:cs="Times New Roman"/>
          <w:sz w:val="28"/>
          <w:szCs w:val="28"/>
        </w:rPr>
        <w:t>олжность, ФИО_____________</w:t>
      </w:r>
      <w:r w:rsidR="00DA4501" w:rsidRPr="00D3702A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Положения, с одной стороны, и </w:t>
      </w:r>
      <w:r w:rsidR="00DA450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№11 муниципального образования город-курорт Анапа</w:t>
      </w:r>
      <w:r w:rsidR="00DA4501" w:rsidRPr="00D3702A">
        <w:rPr>
          <w:rFonts w:ascii="Times New Roman" w:hAnsi="Times New Roman" w:cs="Times New Roman"/>
          <w:sz w:val="28"/>
          <w:szCs w:val="28"/>
        </w:rPr>
        <w:t xml:space="preserve">, именуемое в дальнейшем «Одаряемый», в лице </w:t>
      </w:r>
      <w:r w:rsidR="00DA4501">
        <w:rPr>
          <w:rFonts w:ascii="Times New Roman" w:hAnsi="Times New Roman" w:cs="Times New Roman"/>
          <w:sz w:val="28"/>
          <w:szCs w:val="28"/>
        </w:rPr>
        <w:t xml:space="preserve">директора Светланы Николаевны </w:t>
      </w:r>
      <w:proofErr w:type="spellStart"/>
      <w:r w:rsidR="00DA4501">
        <w:rPr>
          <w:rFonts w:ascii="Times New Roman" w:hAnsi="Times New Roman" w:cs="Times New Roman"/>
          <w:sz w:val="28"/>
          <w:szCs w:val="28"/>
        </w:rPr>
        <w:t>Амариной</w:t>
      </w:r>
      <w:proofErr w:type="spellEnd"/>
      <w:r w:rsidR="00DA4501">
        <w:rPr>
          <w:rFonts w:ascii="Times New Roman" w:hAnsi="Times New Roman" w:cs="Times New Roman"/>
          <w:sz w:val="28"/>
          <w:szCs w:val="28"/>
        </w:rPr>
        <w:t xml:space="preserve"> </w:t>
      </w:r>
      <w:r w:rsidR="00DA4501" w:rsidRPr="00D3702A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DA4501">
        <w:rPr>
          <w:rFonts w:ascii="Times New Roman" w:hAnsi="Times New Roman" w:cs="Times New Roman"/>
          <w:sz w:val="28"/>
          <w:szCs w:val="28"/>
        </w:rPr>
        <w:t>ей</w:t>
      </w:r>
      <w:r w:rsidR="00DA4501" w:rsidRPr="00D3702A">
        <w:rPr>
          <w:rFonts w:ascii="Times New Roman" w:hAnsi="Times New Roman" w:cs="Times New Roman"/>
          <w:sz w:val="28"/>
          <w:szCs w:val="28"/>
        </w:rPr>
        <w:t xml:space="preserve"> на основании Устава, с другой стороны, настоящий договор о нижеследующем.</w:t>
      </w:r>
    </w:p>
    <w:p w:rsidR="00DA4501" w:rsidRDefault="00DA4501" w:rsidP="00DA4501">
      <w:pPr>
        <w:pStyle w:val="a3"/>
        <w:shd w:val="clear" w:color="auto" w:fill="auto"/>
        <w:tabs>
          <w:tab w:val="left" w:pos="8291"/>
        </w:tabs>
        <w:spacing w:after="260" w:line="210" w:lineRule="exact"/>
        <w:ind w:left="3520"/>
        <w:rPr>
          <w:rFonts w:ascii="Times New Roman" w:hAnsi="Times New Roman" w:cs="Times New Roman"/>
          <w:sz w:val="28"/>
          <w:szCs w:val="28"/>
        </w:rPr>
      </w:pPr>
    </w:p>
    <w:p w:rsidR="00DA4501" w:rsidRPr="00D3702A" w:rsidRDefault="00DA4501" w:rsidP="00DA4501">
      <w:pPr>
        <w:pStyle w:val="a3"/>
        <w:shd w:val="clear" w:color="auto" w:fill="auto"/>
        <w:tabs>
          <w:tab w:val="left" w:pos="8291"/>
        </w:tabs>
        <w:spacing w:after="260" w:line="210" w:lineRule="exact"/>
        <w:ind w:left="3520"/>
        <w:rPr>
          <w:rFonts w:ascii="Times New Roman" w:hAnsi="Times New Roman" w:cs="Times New Roman"/>
          <w:sz w:val="28"/>
          <w:szCs w:val="28"/>
        </w:rPr>
      </w:pPr>
      <w:r w:rsidRPr="001D062E">
        <w:rPr>
          <w:rFonts w:ascii="Times New Roman" w:hAnsi="Times New Roman" w:cs="Times New Roman"/>
          <w:b/>
          <w:sz w:val="28"/>
          <w:szCs w:val="28"/>
          <w:u w:val="single"/>
        </w:rPr>
        <w:t>1. Предмет договора</w:t>
      </w:r>
      <w:r w:rsidR="00491977">
        <w:rPr>
          <w:rFonts w:ascii="Times New Roman" w:hAnsi="Times New Roman" w:cs="Times New Roman"/>
          <w:sz w:val="28"/>
          <w:szCs w:val="28"/>
        </w:rPr>
        <w:tab/>
      </w:r>
    </w:p>
    <w:p w:rsidR="00DA4501" w:rsidRPr="00D3702A" w:rsidRDefault="00DA4501" w:rsidP="00DA4501">
      <w:pPr>
        <w:pStyle w:val="a3"/>
        <w:numPr>
          <w:ilvl w:val="0"/>
          <w:numId w:val="1"/>
        </w:numPr>
        <w:shd w:val="clear" w:color="auto" w:fill="auto"/>
        <w:tabs>
          <w:tab w:val="left" w:pos="1225"/>
        </w:tabs>
        <w:spacing w:line="312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3702A">
        <w:rPr>
          <w:rFonts w:ascii="Times New Roman" w:hAnsi="Times New Roman" w:cs="Times New Roman"/>
          <w:sz w:val="28"/>
          <w:szCs w:val="28"/>
        </w:rPr>
        <w:t xml:space="preserve">По настоящему договору Жертвователь обязуется безвозмездно передать в собственность </w:t>
      </w:r>
      <w:proofErr w:type="gramStart"/>
      <w:r w:rsidRPr="00D370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материальные ценности:</w:t>
      </w:r>
      <w:r w:rsidRPr="00D3702A">
        <w:rPr>
          <w:rFonts w:ascii="Times New Roman" w:hAnsi="Times New Roman" w:cs="Times New Roman"/>
          <w:sz w:val="28"/>
          <w:szCs w:val="28"/>
        </w:rPr>
        <w:t xml:space="preserve"> </w:t>
      </w:r>
      <w:r w:rsidR="00D926C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DA4501" w:rsidRPr="00D3702A" w:rsidRDefault="00DA4501" w:rsidP="00DA4501">
      <w:pPr>
        <w:pStyle w:val="a3"/>
        <w:numPr>
          <w:ilvl w:val="0"/>
          <w:numId w:val="1"/>
        </w:numPr>
        <w:shd w:val="clear" w:color="auto" w:fill="auto"/>
        <w:tabs>
          <w:tab w:val="left" w:pos="1244"/>
        </w:tabs>
        <w:spacing w:line="312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3702A">
        <w:rPr>
          <w:rFonts w:ascii="Times New Roman" w:hAnsi="Times New Roman" w:cs="Times New Roman"/>
          <w:sz w:val="28"/>
          <w:szCs w:val="28"/>
        </w:rPr>
        <w:t xml:space="preserve">Общая стоимость материальных ценностей, подлежащих передаче, составляет </w:t>
      </w:r>
      <w:r w:rsidR="00D926C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3702A">
        <w:rPr>
          <w:rFonts w:ascii="Times New Roman" w:hAnsi="Times New Roman" w:cs="Times New Roman"/>
          <w:sz w:val="28"/>
          <w:szCs w:val="28"/>
        </w:rPr>
        <w:t>.</w:t>
      </w:r>
    </w:p>
    <w:p w:rsidR="00491977" w:rsidRPr="00491977" w:rsidRDefault="00DA4501" w:rsidP="0049197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02A">
        <w:rPr>
          <w:rFonts w:ascii="Times New Roman" w:hAnsi="Times New Roman" w:cs="Times New Roman"/>
          <w:sz w:val="28"/>
          <w:szCs w:val="28"/>
        </w:rPr>
        <w:t xml:space="preserve">Материальные ценности передаются </w:t>
      </w:r>
      <w:proofErr w:type="gramStart"/>
      <w:r w:rsidRPr="00D3702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использования их в  </w:t>
      </w:r>
      <w:r w:rsidR="0049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1977" w:rsidRPr="00491977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ремонтно-строительных рабо</w:t>
      </w:r>
      <w:r w:rsidR="004919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91977" w:rsidRPr="00491977">
        <w:rPr>
          <w:rFonts w:ascii="Times New Roman" w:eastAsia="Times New Roman" w:hAnsi="Times New Roman" w:cs="Times New Roman"/>
          <w:color w:val="000000"/>
          <w:sz w:val="28"/>
          <w:szCs w:val="28"/>
        </w:rPr>
        <w:t>ах в школе;</w:t>
      </w:r>
    </w:p>
    <w:p w:rsidR="00DA4501" w:rsidRPr="00D3702A" w:rsidRDefault="00DA4501" w:rsidP="00491977">
      <w:pPr>
        <w:pStyle w:val="a3"/>
        <w:shd w:val="clear" w:color="auto" w:fill="auto"/>
        <w:tabs>
          <w:tab w:val="left" w:pos="1206"/>
        </w:tabs>
        <w:spacing w:after="382" w:line="31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DA4501" w:rsidRPr="001D062E" w:rsidRDefault="00DA4501" w:rsidP="00DA4501">
      <w:pPr>
        <w:pStyle w:val="a3"/>
        <w:shd w:val="clear" w:color="auto" w:fill="auto"/>
        <w:spacing w:after="267" w:line="21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62E">
        <w:rPr>
          <w:rFonts w:ascii="Times New Roman" w:hAnsi="Times New Roman" w:cs="Times New Roman"/>
          <w:b/>
          <w:sz w:val="28"/>
          <w:szCs w:val="28"/>
          <w:u w:val="single"/>
        </w:rPr>
        <w:t>2. Права и обязанности сторон</w:t>
      </w:r>
    </w:p>
    <w:p w:rsidR="00DA4501" w:rsidRPr="00D3702A" w:rsidRDefault="00DA4501" w:rsidP="00DA4501">
      <w:pPr>
        <w:pStyle w:val="a3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D3702A">
        <w:rPr>
          <w:rFonts w:ascii="Times New Roman" w:hAnsi="Times New Roman" w:cs="Times New Roman"/>
          <w:sz w:val="28"/>
          <w:szCs w:val="28"/>
        </w:rPr>
        <w:t xml:space="preserve">Передача материальных ценностей </w:t>
      </w:r>
      <w:proofErr w:type="gramStart"/>
      <w:r w:rsidRPr="00D3702A"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 w:rsidRPr="00D3702A">
        <w:rPr>
          <w:rFonts w:ascii="Times New Roman" w:hAnsi="Times New Roman" w:cs="Times New Roman"/>
          <w:sz w:val="28"/>
          <w:szCs w:val="28"/>
        </w:rPr>
        <w:t xml:space="preserve"> оформляется актом приема-передачи, который подписывается представителями Сторон.</w:t>
      </w:r>
    </w:p>
    <w:p w:rsidR="00DA4501" w:rsidRPr="00D3702A" w:rsidRDefault="00DA4501" w:rsidP="00DA4501">
      <w:pPr>
        <w:pStyle w:val="a3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702A">
        <w:rPr>
          <w:rFonts w:ascii="Times New Roman" w:hAnsi="Times New Roman" w:cs="Times New Roman"/>
          <w:sz w:val="28"/>
          <w:szCs w:val="28"/>
        </w:rPr>
        <w:t xml:space="preserve">2.2. Права на материальные ценности, подлежащие передаче по настоящему договору, переходят </w:t>
      </w:r>
      <w:proofErr w:type="gramStart"/>
      <w:r w:rsidRPr="00D3702A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02A">
        <w:rPr>
          <w:rFonts w:ascii="Times New Roman" w:hAnsi="Times New Roman" w:cs="Times New Roman"/>
          <w:sz w:val="28"/>
          <w:szCs w:val="28"/>
        </w:rPr>
        <w:t xml:space="preserve"> Одаряемому после подписания акта приема-передачи.</w:t>
      </w:r>
    </w:p>
    <w:p w:rsidR="00DA4501" w:rsidRPr="00D3702A" w:rsidRDefault="00DA4501" w:rsidP="00DA4501">
      <w:pPr>
        <w:pStyle w:val="a3"/>
        <w:numPr>
          <w:ilvl w:val="0"/>
          <w:numId w:val="2"/>
        </w:numPr>
        <w:shd w:val="clear" w:color="auto" w:fill="auto"/>
        <w:tabs>
          <w:tab w:val="left" w:pos="1196"/>
        </w:tabs>
        <w:spacing w:line="298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702A">
        <w:rPr>
          <w:rFonts w:ascii="Times New Roman" w:hAnsi="Times New Roman" w:cs="Times New Roman"/>
          <w:sz w:val="28"/>
          <w:szCs w:val="28"/>
        </w:rPr>
        <w:t>Одаряемый принимает пожертвование и обязуется использовать его в соответствии с целями и условиями, указанными в пункте 1.3 настоящего договора.</w:t>
      </w:r>
    </w:p>
    <w:p w:rsidR="00DA4501" w:rsidRPr="00D3702A" w:rsidRDefault="00DA4501" w:rsidP="00DA4501">
      <w:pPr>
        <w:pStyle w:val="a3"/>
        <w:numPr>
          <w:ilvl w:val="0"/>
          <w:numId w:val="2"/>
        </w:numPr>
        <w:shd w:val="clear" w:color="auto" w:fill="auto"/>
        <w:tabs>
          <w:tab w:val="left" w:pos="1244"/>
        </w:tabs>
        <w:spacing w:line="307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02A">
        <w:rPr>
          <w:rFonts w:ascii="Times New Roman" w:hAnsi="Times New Roman" w:cs="Times New Roman"/>
          <w:sz w:val="28"/>
          <w:szCs w:val="28"/>
        </w:rPr>
        <w:t>В случае невозможности исполнения обязанности к использованию пожертвованных материальных ценностей в соответствии с указанием Жертвователя вследствие изменившихся обстоятельств</w:t>
      </w:r>
      <w:proofErr w:type="gramEnd"/>
      <w:r w:rsidRPr="00D3702A">
        <w:rPr>
          <w:rFonts w:ascii="Times New Roman" w:hAnsi="Times New Roman" w:cs="Times New Roman"/>
          <w:sz w:val="28"/>
          <w:szCs w:val="28"/>
        </w:rPr>
        <w:t>, пожертвованные материальные ценности могут использоваться по иному назначению с письменного согласия Жертвователя. В случае смерти гражданина жертвователя/ликвидации юридического лица - по решению суда.</w:t>
      </w:r>
    </w:p>
    <w:p w:rsidR="00DA4501" w:rsidRPr="001D062E" w:rsidRDefault="00DA4501" w:rsidP="00DA4501">
      <w:pPr>
        <w:pStyle w:val="a3"/>
        <w:shd w:val="clear" w:color="auto" w:fill="auto"/>
        <w:spacing w:line="317" w:lineRule="exact"/>
        <w:ind w:left="20" w:right="20" w:firstLine="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D3702A">
        <w:rPr>
          <w:rFonts w:ascii="Times New Roman" w:hAnsi="Times New Roman" w:cs="Times New Roman"/>
          <w:sz w:val="28"/>
          <w:szCs w:val="28"/>
        </w:rPr>
        <w:t>Использование пожертвованных материальных ценностей не в соответствии с указанным Жертвователем назначением или изменение этого назначения с нарушением пункта 1.3 договора дает право Жертвователю, его наследникам или иному правопреемнику требовать отмены 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D062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1D062E">
        <w:rPr>
          <w:rFonts w:ascii="Times New Roman" w:hAnsi="Times New Roman" w:cs="Times New Roman"/>
          <w:b/>
          <w:sz w:val="28"/>
          <w:szCs w:val="28"/>
        </w:rPr>
        <w:t>Ответственность Одаряемого</w:t>
      </w:r>
    </w:p>
    <w:p w:rsidR="00DA4501" w:rsidRPr="00D3702A" w:rsidRDefault="00DA4501" w:rsidP="00DA4501">
      <w:pPr>
        <w:pStyle w:val="a3"/>
        <w:shd w:val="clear" w:color="auto" w:fill="auto"/>
        <w:spacing w:line="30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702A">
        <w:rPr>
          <w:rFonts w:ascii="Times New Roman" w:hAnsi="Times New Roman" w:cs="Times New Roman"/>
          <w:sz w:val="28"/>
          <w:szCs w:val="28"/>
        </w:rPr>
        <w:lastRenderedPageBreak/>
        <w:t>Использование пожертвования или его части не в соответствии с оговоренными в пункте 1.3 настоящего договора целями ведет к отмене договора пожертвования.</w:t>
      </w:r>
    </w:p>
    <w:p w:rsidR="00DA4501" w:rsidRPr="00D3702A" w:rsidRDefault="00DA4501" w:rsidP="00DA4501">
      <w:pPr>
        <w:pStyle w:val="a3"/>
        <w:shd w:val="clear" w:color="auto" w:fill="auto"/>
        <w:spacing w:after="342" w:line="210" w:lineRule="exact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702A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proofErr w:type="gramStart"/>
      <w:r w:rsidRPr="00D3702A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D3702A">
        <w:rPr>
          <w:rFonts w:ascii="Times New Roman" w:hAnsi="Times New Roman" w:cs="Times New Roman"/>
          <w:sz w:val="28"/>
          <w:szCs w:val="28"/>
        </w:rPr>
        <w:t xml:space="preserve"> обязан вернуть пожертвование Жертвователю.</w:t>
      </w:r>
    </w:p>
    <w:p w:rsidR="00DA4501" w:rsidRDefault="00DA4501" w:rsidP="00DA4501">
      <w:pPr>
        <w:pStyle w:val="a3"/>
        <w:shd w:val="clear" w:color="auto" w:fill="auto"/>
        <w:spacing w:after="265" w:line="210" w:lineRule="exact"/>
        <w:ind w:left="28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501" w:rsidRPr="001D062E" w:rsidRDefault="00DA4501" w:rsidP="00DA4501">
      <w:pPr>
        <w:pStyle w:val="a3"/>
        <w:shd w:val="clear" w:color="auto" w:fill="auto"/>
        <w:spacing w:after="265" w:line="210" w:lineRule="exact"/>
        <w:ind w:left="28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62E">
        <w:rPr>
          <w:rFonts w:ascii="Times New Roman" w:hAnsi="Times New Roman" w:cs="Times New Roman"/>
          <w:b/>
          <w:sz w:val="28"/>
          <w:szCs w:val="28"/>
          <w:u w:val="single"/>
        </w:rPr>
        <w:t>4. Заключительные положения</w:t>
      </w:r>
    </w:p>
    <w:p w:rsidR="00DA4501" w:rsidRPr="00D3702A" w:rsidRDefault="00DA4501" w:rsidP="00DA4501">
      <w:pPr>
        <w:pStyle w:val="a3"/>
        <w:numPr>
          <w:ilvl w:val="0"/>
          <w:numId w:val="3"/>
        </w:numPr>
        <w:shd w:val="clear" w:color="auto" w:fill="auto"/>
        <w:tabs>
          <w:tab w:val="left" w:pos="1258"/>
        </w:tabs>
        <w:spacing w:line="31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702A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DA4501" w:rsidRPr="00D3702A" w:rsidRDefault="00DA4501" w:rsidP="00DA4501">
      <w:pPr>
        <w:pStyle w:val="a3"/>
        <w:numPr>
          <w:ilvl w:val="0"/>
          <w:numId w:val="3"/>
        </w:numPr>
        <w:shd w:val="clear" w:color="auto" w:fill="auto"/>
        <w:tabs>
          <w:tab w:val="left" w:pos="1268"/>
        </w:tabs>
        <w:spacing w:line="31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702A">
        <w:rPr>
          <w:rFonts w:ascii="Times New Roman" w:hAnsi="Times New Roman" w:cs="Times New Roman"/>
          <w:sz w:val="28"/>
          <w:szCs w:val="28"/>
        </w:rPr>
        <w:t>Изменения и дополнения к договору совершаются в письменной форме и подписываются Сторонами.</w:t>
      </w:r>
    </w:p>
    <w:p w:rsidR="00DA4501" w:rsidRPr="00D3702A" w:rsidRDefault="00DA4501" w:rsidP="00DA4501">
      <w:pPr>
        <w:pStyle w:val="a3"/>
        <w:numPr>
          <w:ilvl w:val="0"/>
          <w:numId w:val="3"/>
        </w:numPr>
        <w:shd w:val="clear" w:color="auto" w:fill="auto"/>
        <w:tabs>
          <w:tab w:val="left" w:pos="1282"/>
        </w:tabs>
        <w:spacing w:line="31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702A">
        <w:rPr>
          <w:rFonts w:ascii="Times New Roman" w:hAnsi="Times New Roman" w:cs="Times New Roman"/>
          <w:sz w:val="28"/>
          <w:szCs w:val="28"/>
        </w:rPr>
        <w:t>Во всем остальном, не предусмотренном настоящим договором, Стороны руководствуются законодательством Российской Федерации.</w:t>
      </w:r>
    </w:p>
    <w:p w:rsidR="00DA4501" w:rsidRPr="00D3702A" w:rsidRDefault="00DA4501" w:rsidP="00DA4501">
      <w:pPr>
        <w:pStyle w:val="a3"/>
        <w:numPr>
          <w:ilvl w:val="0"/>
          <w:numId w:val="3"/>
        </w:numPr>
        <w:shd w:val="clear" w:color="auto" w:fill="auto"/>
        <w:tabs>
          <w:tab w:val="left" w:pos="1196"/>
        </w:tabs>
        <w:spacing w:after="322" w:line="312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702A">
        <w:rPr>
          <w:rFonts w:ascii="Times New Roman" w:hAnsi="Times New Roman" w:cs="Times New Roman"/>
          <w:sz w:val="28"/>
          <w:szCs w:val="28"/>
        </w:rPr>
        <w:t>Настоящий договор заключен между Сторонами в двух экземплярах, имеющих одинаковую юридическую силу, - по одному для каждой Стороны.</w:t>
      </w:r>
    </w:p>
    <w:p w:rsidR="00DA4501" w:rsidRDefault="00DA4501" w:rsidP="00DA4501">
      <w:pPr>
        <w:pStyle w:val="a3"/>
        <w:shd w:val="clear" w:color="auto" w:fill="auto"/>
        <w:spacing w:line="210" w:lineRule="exact"/>
        <w:ind w:left="28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62E">
        <w:rPr>
          <w:rFonts w:ascii="Times New Roman" w:hAnsi="Times New Roman" w:cs="Times New Roman"/>
          <w:b/>
          <w:sz w:val="28"/>
          <w:szCs w:val="28"/>
          <w:u w:val="single"/>
        </w:rPr>
        <w:t>5. Реквизиты и подписи сторон</w:t>
      </w:r>
    </w:p>
    <w:p w:rsidR="00DA4501" w:rsidRDefault="00DA4501" w:rsidP="00DA4501">
      <w:pPr>
        <w:pStyle w:val="a3"/>
        <w:shd w:val="clear" w:color="auto" w:fill="auto"/>
        <w:spacing w:line="210" w:lineRule="exact"/>
        <w:ind w:left="28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501" w:rsidRDefault="00DA4501" w:rsidP="00DA4501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Жервователь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Одаряемый:</w:t>
      </w:r>
    </w:p>
    <w:tbl>
      <w:tblPr>
        <w:tblStyle w:val="a5"/>
        <w:tblW w:w="9553" w:type="dxa"/>
        <w:tblLook w:val="04A0" w:firstRow="1" w:lastRow="0" w:firstColumn="1" w:lastColumn="0" w:noHBand="0" w:noVBand="1"/>
      </w:tblPr>
      <w:tblGrid>
        <w:gridCol w:w="4219"/>
        <w:gridCol w:w="5334"/>
      </w:tblGrid>
      <w:tr w:rsidR="00E519CC" w:rsidRPr="00E519CC" w:rsidTr="00BD28AE">
        <w:tc>
          <w:tcPr>
            <w:tcW w:w="4219" w:type="dxa"/>
          </w:tcPr>
          <w:p w:rsidR="00E519CC" w:rsidRPr="00E519CC" w:rsidRDefault="00E519CC" w:rsidP="004C4A40">
            <w:pPr>
              <w:rPr>
                <w:rFonts w:ascii="Times New Roman" w:hAnsi="Times New Roman"/>
              </w:rPr>
            </w:pPr>
          </w:p>
        </w:tc>
        <w:tc>
          <w:tcPr>
            <w:tcW w:w="5334" w:type="dxa"/>
          </w:tcPr>
          <w:p w:rsidR="00E519CC" w:rsidRPr="00E519CC" w:rsidRDefault="00E519CC" w:rsidP="00BD28AE">
            <w:pPr>
              <w:tabs>
                <w:tab w:val="left" w:pos="708"/>
                <w:tab w:val="left" w:pos="1416"/>
                <w:tab w:val="left" w:pos="5715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 w:rsidRPr="00E519CC">
              <w:rPr>
                <w:rFonts w:ascii="Times New Roman" w:hAnsi="Times New Roman"/>
                <w:b/>
                <w:u w:val="single"/>
              </w:rPr>
              <w:t>МБОУ СОШ№11 МО г-к Анапа</w:t>
            </w:r>
          </w:p>
          <w:p w:rsidR="00E519CC" w:rsidRPr="00E519CC" w:rsidRDefault="00E519CC" w:rsidP="00BD28AE">
            <w:pPr>
              <w:tabs>
                <w:tab w:val="left" w:pos="708"/>
                <w:tab w:val="left" w:pos="1416"/>
                <w:tab w:val="left" w:pos="5715"/>
              </w:tabs>
              <w:jc w:val="both"/>
              <w:rPr>
                <w:rFonts w:ascii="Times New Roman" w:hAnsi="Times New Roman"/>
              </w:rPr>
            </w:pPr>
            <w:r w:rsidRPr="00E519CC">
              <w:rPr>
                <w:rFonts w:ascii="Times New Roman" w:hAnsi="Times New Roman"/>
              </w:rPr>
              <w:t xml:space="preserve">353411,Краснодарский край, </w:t>
            </w:r>
            <w:proofErr w:type="spellStart"/>
            <w:r w:rsidRPr="00E519CC">
              <w:rPr>
                <w:rFonts w:ascii="Times New Roman" w:hAnsi="Times New Roman"/>
              </w:rPr>
              <w:t>Анапский</w:t>
            </w:r>
            <w:proofErr w:type="spellEnd"/>
            <w:r w:rsidRPr="00E519CC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19CC">
              <w:rPr>
                <w:rFonts w:ascii="Times New Roman" w:hAnsi="Times New Roman"/>
              </w:rPr>
              <w:t>Супсех</w:t>
            </w:r>
            <w:proofErr w:type="spellEnd"/>
            <w:r w:rsidRPr="00E519CC">
              <w:rPr>
                <w:rFonts w:ascii="Times New Roman" w:hAnsi="Times New Roman"/>
              </w:rPr>
              <w:t xml:space="preserve"> , пер</w:t>
            </w:r>
            <w:proofErr w:type="gramStart"/>
            <w:r w:rsidRPr="00E519CC">
              <w:rPr>
                <w:rFonts w:ascii="Times New Roman" w:hAnsi="Times New Roman"/>
              </w:rPr>
              <w:t>.П</w:t>
            </w:r>
            <w:proofErr w:type="gramEnd"/>
            <w:r w:rsidRPr="00E519CC">
              <w:rPr>
                <w:rFonts w:ascii="Times New Roman" w:hAnsi="Times New Roman"/>
              </w:rPr>
              <w:t xml:space="preserve">арковый,20                         </w:t>
            </w:r>
          </w:p>
        </w:tc>
      </w:tr>
      <w:tr w:rsidR="00E519CC" w:rsidRPr="00E519CC" w:rsidTr="00BD28AE">
        <w:tc>
          <w:tcPr>
            <w:tcW w:w="4219" w:type="dxa"/>
          </w:tcPr>
          <w:p w:rsidR="00E519CC" w:rsidRPr="00E519CC" w:rsidRDefault="00E519CC" w:rsidP="004C4A40">
            <w:pPr>
              <w:rPr>
                <w:rFonts w:ascii="Times New Roman" w:hAnsi="Times New Roman"/>
              </w:rPr>
            </w:pPr>
          </w:p>
        </w:tc>
        <w:tc>
          <w:tcPr>
            <w:tcW w:w="5334" w:type="dxa"/>
          </w:tcPr>
          <w:p w:rsidR="00E519CC" w:rsidRPr="00E519CC" w:rsidRDefault="00E519CC" w:rsidP="00BD28AE">
            <w:pPr>
              <w:tabs>
                <w:tab w:val="left" w:pos="708"/>
                <w:tab w:val="left" w:pos="1416"/>
                <w:tab w:val="left" w:pos="5715"/>
              </w:tabs>
              <w:jc w:val="both"/>
              <w:rPr>
                <w:rFonts w:ascii="Times New Roman" w:hAnsi="Times New Roman"/>
              </w:rPr>
            </w:pPr>
            <w:r w:rsidRPr="00E519CC">
              <w:rPr>
                <w:rFonts w:ascii="Times New Roman" w:hAnsi="Times New Roman"/>
              </w:rPr>
              <w:t>р/счет 40701810100003000001 в РКЦ г</w:t>
            </w:r>
            <w:proofErr w:type="gramStart"/>
            <w:r w:rsidRPr="00E519CC">
              <w:rPr>
                <w:rFonts w:ascii="Times New Roman" w:hAnsi="Times New Roman"/>
              </w:rPr>
              <w:t>.А</w:t>
            </w:r>
            <w:proofErr w:type="gramEnd"/>
            <w:r w:rsidRPr="00E519CC">
              <w:rPr>
                <w:rFonts w:ascii="Times New Roman" w:hAnsi="Times New Roman"/>
              </w:rPr>
              <w:t>напа</w:t>
            </w:r>
          </w:p>
          <w:p w:rsidR="00E519CC" w:rsidRPr="00E519CC" w:rsidRDefault="00E519CC" w:rsidP="00BD28AE">
            <w:pPr>
              <w:tabs>
                <w:tab w:val="left" w:pos="708"/>
                <w:tab w:val="left" w:pos="1416"/>
                <w:tab w:val="left" w:pos="5715"/>
              </w:tabs>
              <w:jc w:val="both"/>
              <w:rPr>
                <w:rFonts w:ascii="Times New Roman" w:hAnsi="Times New Roman"/>
              </w:rPr>
            </w:pPr>
            <w:r w:rsidRPr="00E519CC">
              <w:rPr>
                <w:rFonts w:ascii="Times New Roman" w:hAnsi="Times New Roman"/>
              </w:rPr>
              <w:t>л\с 925.51.053.0 в РКЦ г</w:t>
            </w:r>
            <w:proofErr w:type="gramStart"/>
            <w:r w:rsidRPr="00E519CC">
              <w:rPr>
                <w:rFonts w:ascii="Times New Roman" w:hAnsi="Times New Roman"/>
              </w:rPr>
              <w:t>.А</w:t>
            </w:r>
            <w:proofErr w:type="gramEnd"/>
            <w:r w:rsidRPr="00E519CC">
              <w:rPr>
                <w:rFonts w:ascii="Times New Roman" w:hAnsi="Times New Roman"/>
              </w:rPr>
              <w:t>напа</w:t>
            </w:r>
          </w:p>
          <w:p w:rsidR="00E519CC" w:rsidRPr="00E519CC" w:rsidRDefault="00E519CC" w:rsidP="00BD28AE">
            <w:pPr>
              <w:tabs>
                <w:tab w:val="left" w:pos="708"/>
                <w:tab w:val="left" w:pos="1416"/>
                <w:tab w:val="left" w:pos="5715"/>
              </w:tabs>
              <w:jc w:val="both"/>
              <w:rPr>
                <w:rFonts w:ascii="Times New Roman" w:hAnsi="Times New Roman"/>
              </w:rPr>
            </w:pPr>
            <w:r w:rsidRPr="00E519CC">
              <w:rPr>
                <w:rFonts w:ascii="Times New Roman" w:hAnsi="Times New Roman"/>
              </w:rPr>
              <w:t xml:space="preserve">КБК 92500000000000000180 тип средств 20 00 00                                  </w:t>
            </w:r>
          </w:p>
        </w:tc>
      </w:tr>
      <w:tr w:rsidR="00E519CC" w:rsidRPr="00E519CC" w:rsidTr="00BD28AE">
        <w:tc>
          <w:tcPr>
            <w:tcW w:w="4219" w:type="dxa"/>
          </w:tcPr>
          <w:p w:rsidR="00E519CC" w:rsidRPr="00E519CC" w:rsidRDefault="00E519CC" w:rsidP="004C4A40">
            <w:pPr>
              <w:rPr>
                <w:rFonts w:ascii="Times New Roman" w:hAnsi="Times New Roman"/>
              </w:rPr>
            </w:pPr>
          </w:p>
        </w:tc>
        <w:tc>
          <w:tcPr>
            <w:tcW w:w="5334" w:type="dxa"/>
          </w:tcPr>
          <w:p w:rsidR="00E519CC" w:rsidRPr="00E519CC" w:rsidRDefault="00E519CC" w:rsidP="00BD28AE">
            <w:pPr>
              <w:jc w:val="both"/>
              <w:rPr>
                <w:rFonts w:ascii="Times New Roman" w:hAnsi="Times New Roman"/>
              </w:rPr>
            </w:pPr>
            <w:r w:rsidRPr="00E519CC">
              <w:rPr>
                <w:rFonts w:ascii="Times New Roman" w:hAnsi="Times New Roman"/>
              </w:rPr>
              <w:t xml:space="preserve">ОГРН 1022300523112                                                     </w:t>
            </w:r>
          </w:p>
        </w:tc>
      </w:tr>
      <w:tr w:rsidR="00E519CC" w:rsidRPr="00E519CC" w:rsidTr="00BD28AE">
        <w:tc>
          <w:tcPr>
            <w:tcW w:w="4219" w:type="dxa"/>
          </w:tcPr>
          <w:p w:rsidR="00E519CC" w:rsidRPr="00E519CC" w:rsidRDefault="00E519CC" w:rsidP="00D926CF">
            <w:pPr>
              <w:rPr>
                <w:rFonts w:ascii="Times New Roman" w:hAnsi="Times New Roman"/>
              </w:rPr>
            </w:pPr>
          </w:p>
        </w:tc>
        <w:tc>
          <w:tcPr>
            <w:tcW w:w="5334" w:type="dxa"/>
          </w:tcPr>
          <w:p w:rsidR="00E519CC" w:rsidRPr="00E519CC" w:rsidRDefault="00E519CC" w:rsidP="00BD28AE">
            <w:pPr>
              <w:tabs>
                <w:tab w:val="left" w:pos="708"/>
                <w:tab w:val="left" w:pos="1416"/>
                <w:tab w:val="left" w:pos="5715"/>
              </w:tabs>
              <w:rPr>
                <w:rFonts w:ascii="Times New Roman" w:hAnsi="Times New Roman"/>
              </w:rPr>
            </w:pPr>
            <w:r w:rsidRPr="00E519CC">
              <w:rPr>
                <w:rFonts w:ascii="Times New Roman" w:hAnsi="Times New Roman"/>
              </w:rPr>
              <w:t xml:space="preserve">ИНН 2301037400 </w:t>
            </w:r>
          </w:p>
          <w:p w:rsidR="00E519CC" w:rsidRPr="00E519CC" w:rsidRDefault="00E519CC" w:rsidP="00BD28AE">
            <w:pPr>
              <w:tabs>
                <w:tab w:val="left" w:pos="708"/>
                <w:tab w:val="left" w:pos="1416"/>
                <w:tab w:val="left" w:pos="5715"/>
              </w:tabs>
              <w:rPr>
                <w:rFonts w:ascii="Times New Roman" w:hAnsi="Times New Roman"/>
              </w:rPr>
            </w:pPr>
            <w:r w:rsidRPr="00E519CC">
              <w:rPr>
                <w:rFonts w:ascii="Times New Roman" w:hAnsi="Times New Roman"/>
              </w:rPr>
              <w:t>БИК  0401304000</w:t>
            </w:r>
          </w:p>
          <w:p w:rsidR="00E519CC" w:rsidRPr="00E519CC" w:rsidRDefault="00E519CC" w:rsidP="00BD28AE">
            <w:pPr>
              <w:tabs>
                <w:tab w:val="left" w:pos="6495"/>
              </w:tabs>
              <w:jc w:val="both"/>
              <w:rPr>
                <w:rFonts w:ascii="Times New Roman" w:hAnsi="Times New Roman"/>
              </w:rPr>
            </w:pPr>
            <w:r w:rsidRPr="00E519CC">
              <w:rPr>
                <w:rFonts w:ascii="Times New Roman" w:hAnsi="Times New Roman"/>
              </w:rPr>
              <w:t>ОКВЭД 80.21</w:t>
            </w:r>
          </w:p>
          <w:p w:rsidR="00E519CC" w:rsidRPr="00E519CC" w:rsidRDefault="00E519CC" w:rsidP="00BD28AE">
            <w:pPr>
              <w:tabs>
                <w:tab w:val="left" w:pos="708"/>
                <w:tab w:val="left" w:pos="1416"/>
                <w:tab w:val="left" w:pos="5715"/>
              </w:tabs>
              <w:rPr>
                <w:rFonts w:ascii="Times New Roman" w:hAnsi="Times New Roman"/>
              </w:rPr>
            </w:pPr>
            <w:r w:rsidRPr="00E519CC">
              <w:rPr>
                <w:rFonts w:ascii="Times New Roman" w:hAnsi="Times New Roman"/>
              </w:rPr>
              <w:t xml:space="preserve">                                           </w:t>
            </w:r>
          </w:p>
        </w:tc>
      </w:tr>
      <w:tr w:rsidR="00E519CC" w:rsidRPr="00E519CC" w:rsidTr="00BD28AE">
        <w:tc>
          <w:tcPr>
            <w:tcW w:w="4219" w:type="dxa"/>
          </w:tcPr>
          <w:p w:rsidR="00E519CC" w:rsidRPr="00E519CC" w:rsidRDefault="00E519CC" w:rsidP="004C4A40">
            <w:pPr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5334" w:type="dxa"/>
          </w:tcPr>
          <w:p w:rsidR="00E519CC" w:rsidRPr="00E519CC" w:rsidRDefault="00E519CC" w:rsidP="00BD28AE">
            <w:pPr>
              <w:spacing w:before="30" w:after="30"/>
              <w:jc w:val="both"/>
              <w:rPr>
                <w:rFonts w:ascii="Times New Roman" w:hAnsi="Times New Roman"/>
              </w:rPr>
            </w:pPr>
            <w:r w:rsidRPr="00E519CC">
              <w:rPr>
                <w:rFonts w:ascii="Times New Roman" w:hAnsi="Times New Roman"/>
              </w:rPr>
              <w:t>Директор школы _________</w:t>
            </w:r>
          </w:p>
          <w:p w:rsidR="00E519CC" w:rsidRPr="00E519CC" w:rsidRDefault="00E519CC" w:rsidP="00BD28AE">
            <w:pPr>
              <w:spacing w:before="30" w:after="30"/>
              <w:jc w:val="both"/>
              <w:rPr>
                <w:rFonts w:ascii="Times New Roman" w:hAnsi="Times New Roman"/>
              </w:rPr>
            </w:pPr>
            <w:r w:rsidRPr="00E519CC">
              <w:rPr>
                <w:rFonts w:ascii="Times New Roman" w:hAnsi="Times New Roman"/>
              </w:rPr>
              <w:t xml:space="preserve">(С.Н. </w:t>
            </w:r>
            <w:proofErr w:type="spellStart"/>
            <w:r w:rsidRPr="00E519CC">
              <w:rPr>
                <w:rFonts w:ascii="Times New Roman" w:hAnsi="Times New Roman"/>
              </w:rPr>
              <w:t>Амарина</w:t>
            </w:r>
            <w:proofErr w:type="spellEnd"/>
            <w:r w:rsidRPr="00E519CC">
              <w:rPr>
                <w:rFonts w:ascii="Times New Roman" w:hAnsi="Times New Roman"/>
              </w:rPr>
              <w:t>)</w:t>
            </w:r>
          </w:p>
        </w:tc>
      </w:tr>
    </w:tbl>
    <w:p w:rsidR="00DA4501" w:rsidRPr="00E519CC" w:rsidRDefault="00DA4501" w:rsidP="00DA4501">
      <w:pPr>
        <w:tabs>
          <w:tab w:val="left" w:pos="3915"/>
        </w:tabs>
        <w:rPr>
          <w:rFonts w:ascii="Times New Roman" w:hAnsi="Times New Roman" w:cs="Times New Roman"/>
        </w:rPr>
      </w:pPr>
    </w:p>
    <w:p w:rsidR="00DA4501" w:rsidRDefault="00DA4501" w:rsidP="00DA4501"/>
    <w:p w:rsidR="00B32BB4" w:rsidRDefault="00B32BB4"/>
    <w:sectPr w:rsidR="00B32BB4" w:rsidSect="00DA45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B"/>
    <w:multiLevelType w:val="multilevel"/>
    <w:tmpl w:val="0000000A"/>
    <w:lvl w:ilvl="0">
      <w:start w:val="3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2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501"/>
    <w:rsid w:val="00491977"/>
    <w:rsid w:val="00957DD2"/>
    <w:rsid w:val="00B32BB4"/>
    <w:rsid w:val="00D926CF"/>
    <w:rsid w:val="00DA4501"/>
    <w:rsid w:val="00DA6A89"/>
    <w:rsid w:val="00E519CC"/>
    <w:rsid w:val="00E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A4501"/>
    <w:pPr>
      <w:shd w:val="clear" w:color="auto" w:fill="FFFFFF"/>
      <w:spacing w:after="0" w:line="240" w:lineRule="atLeast"/>
    </w:pPr>
    <w:rPr>
      <w:rFonts w:ascii="Bookman Old Style" w:eastAsia="Arial Unicode MS" w:hAnsi="Bookman Old Style" w:cs="Bookman Old Style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DA4501"/>
    <w:rPr>
      <w:rFonts w:ascii="Bookman Old Style" w:eastAsia="Arial Unicode MS" w:hAnsi="Bookman Old Style" w:cs="Bookman Old Style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DA4501"/>
    <w:rPr>
      <w:rFonts w:ascii="Bookman Old Style" w:hAnsi="Bookman Old Style" w:cs="Bookman Old Style"/>
      <w:b/>
      <w:bCs/>
      <w:spacing w:val="20"/>
      <w:sz w:val="19"/>
      <w:szCs w:val="19"/>
      <w:shd w:val="clear" w:color="auto" w:fill="FFFFFF"/>
    </w:rPr>
  </w:style>
  <w:style w:type="character" w:customStyle="1" w:styleId="1212">
    <w:name w:val="Заголовок №1 (2) + 12"/>
    <w:aliases w:val="5 pt1,Не полужирный1"/>
    <w:basedOn w:val="12"/>
    <w:uiPriority w:val="99"/>
    <w:rsid w:val="00DA4501"/>
    <w:rPr>
      <w:rFonts w:ascii="Bookman Old Style" w:hAnsi="Bookman Old Style" w:cs="Bookman Old Style"/>
      <w:b/>
      <w:bCs/>
      <w:spacing w:val="20"/>
      <w:sz w:val="25"/>
      <w:szCs w:val="25"/>
      <w:shd w:val="clear" w:color="auto" w:fill="FFFFFF"/>
    </w:rPr>
  </w:style>
  <w:style w:type="character" w:customStyle="1" w:styleId="120pt">
    <w:name w:val="Заголовок №1 (2) + Интервал 0 pt"/>
    <w:basedOn w:val="12"/>
    <w:uiPriority w:val="99"/>
    <w:rsid w:val="00DA4501"/>
    <w:rPr>
      <w:rFonts w:ascii="Bookman Old Style" w:hAnsi="Bookman Old Style" w:cs="Bookman Old Style"/>
      <w:b/>
      <w:bCs/>
      <w:spacing w:val="10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DA4501"/>
    <w:pPr>
      <w:shd w:val="clear" w:color="auto" w:fill="FFFFFF"/>
      <w:spacing w:before="840" w:after="0" w:line="307" w:lineRule="exact"/>
      <w:jc w:val="center"/>
      <w:outlineLvl w:val="0"/>
    </w:pPr>
    <w:rPr>
      <w:rFonts w:ascii="Bookman Old Style" w:hAnsi="Bookman Old Style" w:cs="Bookman Old Style"/>
      <w:b/>
      <w:bCs/>
      <w:spacing w:val="20"/>
      <w:sz w:val="19"/>
      <w:szCs w:val="19"/>
    </w:rPr>
  </w:style>
  <w:style w:type="table" w:styleId="a5">
    <w:name w:val="Table Grid"/>
    <w:basedOn w:val="a1"/>
    <w:uiPriority w:val="59"/>
    <w:rsid w:val="00DA450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cp:lastPrinted>2017-10-28T07:59:00Z</cp:lastPrinted>
  <dcterms:created xsi:type="dcterms:W3CDTF">2017-05-10T07:56:00Z</dcterms:created>
  <dcterms:modified xsi:type="dcterms:W3CDTF">2017-12-29T05:44:00Z</dcterms:modified>
</cp:coreProperties>
</file>